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776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Калантаевой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Юлии Александровны,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Калантаева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0223</w:t>
      </w:r>
      <w:r>
        <w:rPr>
          <w:rFonts w:ascii="Times New Roman" w:eastAsia="Times New Roman" w:hAnsi="Times New Roman" w:cs="Times New Roman"/>
          <w:sz w:val="27"/>
          <w:szCs w:val="27"/>
        </w:rPr>
        <w:t>11007022831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Калантаева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Калантаевой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Калантаевой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5022311007022831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Калантаевой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Калантаевой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Калантаеву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Юлию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776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0412365400575007762420144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